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 Медведева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4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VINgrp-23rplc-19"/>
          <w:rFonts w:ascii="Times New Roman" w:eastAsia="Times New Roman" w:hAnsi="Times New Roman" w:cs="Times New Roman"/>
          <w:sz w:val="28"/>
          <w:szCs w:val="28"/>
        </w:rPr>
        <w:t>VIN-код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 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образом, о 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Медведев А.Е. в судебном заседании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Допрошенный в судебном заседании свидетель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4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по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UserDefinedgrp-33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VINgrp-23rplc-30"/>
          <w:rFonts w:ascii="Times New Roman" w:eastAsia="Times New Roman" w:hAnsi="Times New Roman" w:cs="Times New Roman"/>
          <w:sz w:val="28"/>
          <w:szCs w:val="28"/>
        </w:rPr>
        <w:t>VIN-код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265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4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Дунюшкина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9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Дунюшкин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4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171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5rplc-4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4rplc-4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6rplc-4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7rplc-5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8rplc-5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188104862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25854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20rplc-5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24rplc-16">
    <w:name w:val="cat-Time grp-2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VINgrp-23rplc-19">
    <w:name w:val="cat-VIN grp-23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Timegrp-24rplc-27">
    <w:name w:val="cat-Time grp-24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VINgrp-23rplc-30">
    <w:name w:val="cat-VIN grp-23 rplc-30"/>
    <w:basedOn w:val="DefaultParagraphFont"/>
  </w:style>
  <w:style w:type="character" w:customStyle="1" w:styleId="cat-Dategrp-7rplc-31">
    <w:name w:val="cat-Date grp-7 rplc-31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Sumgrp-19rplc-40">
    <w:name w:val="cat-Sum grp-19 rplc-40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Dategrp-9rplc-45">
    <w:name w:val="cat-Date grp-9 rplc-45"/>
    <w:basedOn w:val="DefaultParagraphFont"/>
  </w:style>
  <w:style w:type="character" w:customStyle="1" w:styleId="cat-PhoneNumbergrp-25rplc-47">
    <w:name w:val="cat-PhoneNumber grp-25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SumInWordsgrp-20rplc-54">
    <w:name w:val="cat-SumInWords grp-2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